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88"/>
        <w:gridCol w:w="42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Wysłały więc ― siostry do Niego mówiąc: Panie, oto którego kochasz choruje.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Wysłały więc siostry do Niego mówiąc Panie oto którego lubisz jest słaby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Siostry posłały więc do Niego wiadomość: Panie, oto ten, którego kochasz, choruje.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Wysłały więc siostry do niego mówiąc: Panie, oto którego kochasz, choruje.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Wysłały więc siostry do Niego mówiąc Panie oto którego lubisz jest słaby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Siostry posłały więc do Jezusa taką wiadomość: Panie, ten, z którym się przyjaźnisz, choruje.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Siostry więc posłały do niego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wiadomość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Panie, oto ten, którego miłujesz, choruje.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Posłały tedy siostry do niego, mówiąc: Panie! oto ten, którego miłujesz, choruje.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Posłały tedy siostry jego do niego, mówiąc: Panie, oto którego miłujesz, choruje.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Siostry zatem posłały do Niego wiadomość: Panie, oto choruje ten, którego Ty kochasz.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Posłały więc siostry do niego, mówiąc: Panie, oto choruje ten, którego miłujesz.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Siostry więc przekazały Jezusowi wiadomość: Panie, ten, którego kochasz, choruje.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Siostry przekazały więc Jezusowi wiadomość: „Panie, ten, którego kochasz, jest chory”.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Posłały więc do Niego obie siostry wiadomość: „Panie, choruje ten, którego jesteś przyjacielem”.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siostry zawiadomiły Jezusa: - Panie, twój przyjaciel choruje.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Siostry więc przesłały Jezusowi wiadomość: - Panie, ten, którego miłujesz, jest chory.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Послали сестри передати йому: Господи, той, кого ти любиш, хворіє.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Odprawiły więc te siostry istotnie do niego powiadając: Utwierdzający panie, ujrzyj-oto którego lubisz słabuje.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siostry wysłały do niego, mówiąc: Panie, oto choruje ten, którego kochasz.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Siostry posłały więc wiadomość do Jeszui: "Panie, choruje ten, którego kochasz".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siostry wysłały więc do niego wiadomość, mówiąc: ”Panie, oto ten, którego kochasz, choruje”.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Siostry wysłały do Jezusa wiadomość: „Panie, Twój bliski przyjaciel zachorował”.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2024-05-15T12:10:05Z</dcterms:modified>
</cp:coreProperties>
</file>