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8"/>
        <w:gridCol w:w="4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― Filip i mówi ― Andrzejowi. Przychodzi Andrzej i Filip i mówią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(o tym) Andrzejowi,* Andrzej zaś i Filip poszli i powiedzieli Jezusowi.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 i mówi Andrzejowi. Przychodzi Andrzej i Filip i mówią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Andrzejowi i znów Andrzej i Filip mówią Jezusowi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z tym do Andrzeja, a następnie obaj przyszli do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przyszedł i powiedział Andrzejowi, a z kolei Andrzej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Andrzejowi,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Filip i powiedział Andrzejowi. A Andrzej zasię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Z kolei Andrzej i Filip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Filip i powiedział Andrzejowi, Andrzej zaś i Filip 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Andrzejowi. Wówczas Andrzej z Filipem poszli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powiedział o tym Andrzejowi, a następnie obaj przekazali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poszedł i powiedział to Andrzejowi, a Andrzej i Filip poszli i powiedzieli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Filip powiedział o tym Andrzejowi, a potem obaj poszli do Jezusa, by mu to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Filip i mówi to Andrzejowi. Andrzej z Filipem przychodzą i mówią o tym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Приходить Пилип і каже це Андрієві; йдуть Андрій з Пилипом і повідомляють Ісусові.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Filippos i powiada Andreasowi; przychodzi Andreas i Filippos i powiadają temu Iesusowi.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podchodzi i mówi to Andrzejowi. Przychodzi Andrzej i Filip oraz mówią to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poszedł i powiedział Andrzejowi, a potem Andrzej i Filip poszli i powiedzieli Jeszui.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Filip i powiedział Andrzejowi. Andrzej i Filip przyszli i powiedzieli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Filip porozmawiał z Andrzejem i razem powiedzieli o tym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2024-05-20T22:41:22Z</dcterms:modified>
</cp:coreProperties>
</file>