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1"/>
        <w:gridCol w:w="3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2024-05-18T04:05:17Z</dcterms:modified>
</cp:coreProperties>
</file>