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8"/>
        <w:gridCol w:w="4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wszyscy, że Moimi uczniami jesteście, jeśli miłość mielibyście do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 że moi uczniowie jesteście jeśli miłość mielibyście między sobą nawzajem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jedni drugich darzyć będziecie miłością.*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poznają wszyscy, że moimi uczniami jesteście, jeśli miłość mieć będziecie (między) sobą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 że moi uczniowie jesteście jeśli miłość mielibyście między sobą nawzajem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2024-05-16T12:30:44Z</dcterms:modified>
</cp:coreProperties>
</file>