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było inaczej, powiedziałbym wam, bo przecież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mieszkań. Gdyby tak nie było, powiedziałbym wam. Idę, aby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mieszkania; a jeźli nie, wżdybymci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mieszkania wiele. Jeśliby inaczej, powiedziałbych wam był. Abowiem idę 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było, to bym wam powiedział. Idę przecież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mieszkań; gdyby było inaczej, byłbym wam powiedział.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Jeśliby tak nie było, to czy powiedziałbym wam, że idę przygotować wam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mieszkań; gdyby tak nie było, to bym wam powiedział. Teraz idę tam, aby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domu mojego Ojca jest mieszkań wiele. Gdyby tak nie było, powiedziałbym wam. Oto idę przygotować wam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mojego Ojca wiele jest miejsca. Gdyby tak nie było, powiedziałbym o tym, bo właśnie odchodzę zapewnić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 powiedziałbym wam o tym, bo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оселі мого батька осель багато. А якби не так, то я сказав би вам, бо йду приготувати вам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domostwie ojca mojego miejsca niezmiennego trwania wieloliczne są; jeżeli zaś nie, rzekłem ewentualnie wam, że wyprawiam się przygotować jakieś właściwe miejsce wam(?).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są liczne mieszkania; zaś jeśli nie, to bym wam powiedział;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miejsc do zamieszkania. Gdyby tak nie było, byłbym wam powiedział. Bo idę tam, aby przygotować dla was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pomieszczeń. W przeciwnym razie byłbym wam powiedział, bo idę, żeby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tak nie było, to czy mówiłbym wam, że idę przygotować wam miejsce?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2024-05-19T04:08:42Z</dcterms:modified>
</cp:coreProperties>
</file>