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7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Opiekun, ― Duch ― Święty, którego pośle ― Ojciec w ― imieniu Mym, Ów was nauczy wszystkiego i przypomni wam wszystko co powiedziałem wam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Opiekun zaś, Duch Święty,* którego Ojciec pośle w moim imieniu, On was wszystkiego nauczy** i przypomni wam wszystko, co Ja wam powiedziałem.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pocieszyciel, Duch Święty, którego pośle Ojciec w imieniu mym, ów was nauczy wszystkiego i przypomni wam wszystko, co powiedziałem wam.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16:13&lt;/x&gt;;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2024-05-18T20:48:50Z</dcterms:modified>
</cp:coreProperties>
</file>