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85"/>
        <w:gridCol w:w="3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Filip: Panie, pokaż nam ― Ojca, i wystarczy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 Panie pokaż nam Ojca a wystarczy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Filip* wtrącił: Panie, ukaż** nam Ojca, a (to) nam wystarczy.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Filip: Panie. pokaż nam Ojca i wystarczy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 Panie pokaż nam Ojca a wystarczy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daj nam poznać, δεῖξον.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2024-05-14T12:11:12Z</dcterms:modified>
</cp:coreProperties>
</file>