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winna macica prawdziwa, a Ojciec mój jestci winiarzem.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 prawdziwa, a Ociec mój jest oraczem.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Ojciec mój jest tym, który go uprawia.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prawdziwym krzewem winnym, a Ojciec mój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winorośli, mój Ojciec zaś jest hodowcą winnej latorośli.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szlachetnym krzewem winnym, a mój Ojciec jest gospodarzem.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szlachetną winoroślą, a winnicę uprawia mój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правдива виноградна лоза і мій Батько є її господарем.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wiadoma winorośl, ta powstała ze starannej pełnej jawnej prawdy, i ten wiadomy ojciec mój rolnik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 winorośli.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powiedział: —Ja jestem prawdziwym krzewem winorośli, a mój Ojciec—ogrodnikiem.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2024-05-21T03:54:19Z</dcterms:modified>
</cp:coreProperties>
</file>