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― świata bylibyście, ― świat co ― jego lubiłby, że zaś ze ― świata nie jesteście, ale Ja wybrałem sobie was ze ― świata, dla tego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kiedykolwiek co własne lubił że zaś ze świata nie jesteście ale Ja wybrałem was ze świata dla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swoją własność; ponieważ jednak nie jesteście ze świata,* ale Ja was wybrałem ze świata, dlatego was świat nienawidzi.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ze świata byliście, świat (co) własne kochałby, że zaś ze świata nie jesteście, ale ja wybrałem sobie was ze świata, dla tego nienawidzi was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(kiedy)kolwiek (co) własne lubił że zaś ze świata nie jesteście ale Ja wybrałem was ze świata dla- tego nienawidzi was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17:14-16&lt;/x&gt;; &lt;x&gt;690 4:4-5&lt;/x&gt;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2024-05-13T06:46:48Z</dcterms:modified>
</cp:coreProperties>
</file>