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8"/>
        <w:gridCol w:w="49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Każdą gałąź we Mnie nie przynoszącą owocu, odrywa ją, a każdą ― owoc przynoszącą, oczyszcza ją, aby owoc liczniejszy niosła.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Każdą latorośl we Mnie nie przynoszącą owocu odrywa ją a każdą owoc przynoszącą oczyszcza ją aby obfitszy owoc przyniosłaby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pęd we Mnie nie wydający owocu* ** – usuwa;*** a każdy wydający owoc**** – oczyszcza, aby wydawał owoc obfitszy.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pęd we mnie nie niosący owocu, odrywa* go, i każdy owoc niosący oczyszcza go, aby owoc liczniejszy niósł.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Każdą latorośl we Mnie nie przynoszącą owocu odrywa ją a każdą owoc przynoszącą oczyszcza ją aby obfitszy owoc przyniosłaby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każdy pęd we Mnie nie przynoszący owocu i oczyszcza każdy, który owoc przynosi, aby owocował obficiej.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Każdą latorośl, która we mnie nie wydaje owocu, odcina, a każdą, która wydaje owoc, oczyszcza, aby wydawała obfitszy owoc.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Każdą latorośl, która we mnie owocu nie przynosi, odcina, a każdą, która przynosi owoc, oczyszcza, aby obfitszy owoc przyniosła.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Wszelką latorośl we mnie nie przynoszącą owocu odetnie ją; a wszelką, która przynosi owoc, ochędoży ją, aby więcej owocu przynosiła.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Każdą latorośl, która nie przynosi we Mnie owocu, odcina, a każdą, która przynosi owoc, oczyszcza, aby przynosiła owoc obfitszy.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Każdą latorośl, która we mnie nie wydaje owocu, odcina, a każdą, która wydaje owoc, oczyszcza, aby wydawała obfitszy owoc.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Każdą latorośl, która we Mnie nie wydaje owocu, odcina, a każdą, która przynosi owoc, oczyszcza, aby lepiej owocowała.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Każdą gałązkę, która nie owocuje we Mnie, odcina. Tę zaś, która rodzi owoce, oczyszcza, aby dawała ich jeszcze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jakakolwiek gałązka we mnie nie wydaje owocu, usuwa ją, a każdą, która owoc wydaje, oczyszcza, aby jeszcze obficiej owocowała.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Odcina on ode mnie każdą gałązkę, która nie wydaje owocu. Oczyszcza natomiast każdą, która daje owoc, aby jeszcze lepiej owocowała.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Każdą moją latorośl, która nie przynosi owocu, odcina. Każda zaś, która przynosi owoc, oczyszcza, aby przyniosła (jeszcze) więcej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Усяку галузку на мені, що не приносить плоду, відтинає; але всяку, що родить плід, очищає, аби рясніше родила.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Wszystek jakiś życionośny odłam we mnie nie przynoszący jakiś owoc, unosi go; i wszystek ten owoc przynoszący, czyści go aby jakiś owoc liczniejszy przynosiłby.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pęd, który nie niesie we mnie owocu usuwa, a każdy, który niesie owoc oczyszcza, aby niósł owoc obfitszy.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Każdą latorośl, która jest częścią mnie, ale nie przynosi owocu, odcina, a każdą latorośl, która przynosi owoc, oczyszcza, aby przynosiła jeszcze większy owoc.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Każdą gałąź we mnie, która nie rodzi owocu, usuwa, a każdą rodzącą owoc oczyszcza, żeby rodziła więcej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Odcina każdą gałązkę, która nie owocuje, a tę, która już owocuje, oczyszcza, aby owocowała jeszcze lepiej.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Każdy pęd we Mnie nie wydający owocu, πᾶν κλῆμα ἐν ἐμοὶ μὴ φέρον καρπὸν, może zn.: (1) każdy pęd we Mnie, który nie przynosi owocu (por. np. &lt;x&gt;480 4:3-20&lt;/x&gt;); (2) każdy pęd, który nie przynosi owocu we Mnie lub – instrumentalnie – dzięki Mnie, za moją sprawą (&lt;x&gt;500 15:5&lt;/x&gt;).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3:10&lt;/x&gt;; &lt;x&gt;470 15:13&lt;/x&gt;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usuwa, αἴρει, l. zabiera (w tym zn. zob. np. &lt;x&gt;490 6:29&lt;/x&gt;; &lt;x&gt;500 2:16&lt;/x&gt;;&lt;x&gt;500 19:38&lt;/x&gt;; co mogłoby odnosić się uschniętego pędu, w. 6), może też ozn. podnosi (w tym zn. zob. np. &lt;x&gt;470 16:24&lt;/x&gt;; &lt;x&gt;490 17:13&lt;/x&gt;; &lt;x&gt;500 8:59&lt;/x&gt;). W tym drugim przyp. mogłoby to ozn., że ogrodnik nie odcina pędów, lecz podnosi i tak umieszcza, aby nie leżały na ziemi i lepiej naświetlone zaczęły owocować. W tekście: usuwa go, αἴρει αὐτό, hebr. (?); pod. oczyszcza 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1:3&lt;/x&gt;; &lt;x&gt;230 92:15&lt;/x&gt;; &lt;x&gt;470 3:8&lt;/x&gt;; &lt;x&gt;470 7:20&lt;/x&gt;; &lt;x&gt;550 5:22&lt;/x&gt;; &lt;x&gt;560 5:9&lt;/x&gt;; &lt;x&gt;570 1:11&lt;/x&gt;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Zabiera.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2024-05-19T15:31:11Z</dcterms:modified>
</cp:coreProperties>
</file>