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6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odchodzę do ― Posyłającego Mnie, i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Tego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posłał,* a nikt z was nie pyta Mnie: Dokąd idziesz?**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odchodzę do tego, (który posłał) mnie, i nikt z was (nie) 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(Tego) który posłał Mnie i nikt z was pyta Mnie gdzie odchodzisz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14:12&lt;/x&gt;; &lt;x&gt;500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13:36&lt;/x&gt;; &lt;x&gt;500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2024-05-15T11:34:00Z</dcterms:modified>
</cp:coreProperties>
</file>