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― prawdę mówię wam, korzystniej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odszedłbym. Jeśli bowiem nie odszedłbym, ― Opiekun nie ― przyszedłby do was. Jeśli zaś poszedłbym, wyślę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prawdę:* Korzystniej jest dla was, żebym Ja odszedł. Bo jeśli nie odejdę, Opiekun** do was nie przyjdzie,*** jeśli zaś odejdę**** – poślę Go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prawdę mówię wam, pożyteczne jest wam, aby ja odszedłem. Jeśli bowiem nie odejdę, pocieszyciel nie przyjdzie do was. Jeśli zaś pójdę,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prawdę mówię wam jest korzystne wam aby Ja odszedłbym jeśli bowiem nie odszedłbym Opiekun nie przyjdzie do was jeśli zaś poszedłbym poślę Go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abym Ja odszedł. Bo jeśli nie odejdę, Opiekun do was nie przyjdzie, natomiast jeśli odejdę —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Pożyteczniej jest dla was, abym odszedł. Jeśli bowiem nie odejdę, Pocieszyciel do was nie przyjdzie,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prawdę mówię, wamci to pożyteczno, abym ja odszedł; bo jeźli ja nie odejdę, pocieszyciel on nie przyjdzie do was, a jeźli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prawdę wam powiadam: pożyteczno wam, abych ja odszedł. Bo jeśli ja nie odejdę, pocieszyciel nie przydzie do was; a jeśli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mówię wam prawdę: Pożyteczne jest dla was moje odejście. Bo jeżeli nie odejdę, Paraklet nie przyjdzie do was. A jeżeli odejdę,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wam mówię prawdę: Lepiej dla was, żebym Ja odszedł. Bo jeśli nie odejdę, Pocieszyciel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mówię wam prawdę: Lepiej jest dla was, abym odszedł. Jeśli bowiem nie odejdę, Orędownik do was nie przyjdzie, jeśli zaś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mówię wam prawdę: Będzie lepiej dla was, abym odszedł. Jeśli nie odejdę, nie przyjdzie do was Wspomożyciel; jeśli zaś odejdę, poślę Go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prawdę wam mówię, że lepiej dla was, abym odszedł. Jeśli bowiem nie odejdę, nie przyjdzie do was ów Rzecznik; jeśli natomiast pójdę, przyślę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naprawdę, lepiej dla was, bym odszedł, bo jeśli nie odejdę, nie przyjdzie wam na pomoc Duch Święty. Natomiast jeżeli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mówię wam prawdę: Lepiej dla was, że Ja odchodzę, bo jeślibym nie odszedł, Obrońca nie przyszedłby do was, jeśli zaś nie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правду вам кажу: краще для вас, щоб я пішов. Бо якщо я не піду, то Втішитель не прийде до вас. Якщо ж піду, - пошлю його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tę pełną jawną prawdę powiadam wam: przynosi korzyść wam aby ja odjechałbym. Jeżeliby bowiem nie odjechałbym, ten wiadomy pobudziciel do obok-przeciw wezwaniem nie przyjdzie istotnie do was; jeżeliby zaś wyprawiłbym się, poślę go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 prawdę jest wam korzystne, abym ja odszedł; bo jeśli nie odejdę, pocieszyciel do was nie przyjdzie; a jeżeli odejdę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prawdę - korzystne dla was jest to, że odchodzę. Bo jeśli nie odejdę, nie przyjdzie do was Pocieszyciel-Doradca. Jeśli jednak odejdę,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prawdę: Odchodzę dla waszego pożytku. Bo jeśli nie odejdę, wspomożyciel na pewno do was nie przyjdzie, ale jeśli pójdę, to poślę go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jednak, że moje odejście jest dla was korzystne. Jeśli bowiem nie odejdę, Pocieszyciel do was nie przyjdzie. Ale gdy odejdę, przyślę Go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2024-05-16T18:41:21Z</dcterms:modified>
</cp:coreProperties>
</file>