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9"/>
        <w:gridCol w:w="4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i ― świat Ciebie nie poznał, Ja zaś Ciebie poznałem, a ci poznali,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 i świat Ciebie nie poznał Ja zaś Ciebie poznałem i ci poznali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sprawiedliwy!* Świat wprawdzie Ciebie nie poznał,** ale Ja Cię poznałem i ci poznali,*** że Ty Mnie posłałeś;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sprawiedliwy, a świat cię nie poznał, ja zaś cię poznałem, i ci poznali,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 i świat Ciebie nie poznał Ja zaś Ciebie poznałem i ci poznali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sprawiedliwy! Świat wprawdzie Ciebie nie poznał, lecz Ja Cię poznałem i oni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świat ciebie nie poznał, ale ja cię poznałem i oni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sprawiedliwy! i świat cię nie poznał; alem ja cię poznał, a i ci poznali, żeś ty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świat cię nie poznał, a jam ciebie poznał i ci, co poznali,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sprawiedliwy! Świat Ciebie nie poznał, lecz Ja Ciebie poznałem, i oni poznali,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sprawiedliwy! I świat cię nie poznał, lecz Ja cię poznałem i ci poznali, że Ty mnie posłałeś;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świat Ciebie nie poznał, lecz Ja Ciebie poznałem i oni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Ojcze! Świat Cię nie poznał, Ja jednak Cię poznałem. I oni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sprawiedliwy, świat Cię nie poznał, lecz ja Ciebie poznałem, i oni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sprawiedliwy! Świat cię nie poznał, ale ja cię poznałem. Oni także pojęli, że to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sprawiedliwy! Świat Ciebie nie poznał, a Ja Ciebie poznałem i oni poznali,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 справедливий! Світ тебе не пізнав, але я тебе пізнав. І вони пізнали, що ти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Ojcze stosujący reguły cywilizji, i ten ustrój cię nie rozeznał, ja zaś cię rozeznałem, i ci właśnie rozeznali że ty mnie odprawiłeś,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więc świat cię nie poznał; ale ja cię poznałem i ci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Ojcze, świat Cię nie poznał, ale ja Cię poznałem, a ci ludzie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który jesteś prawy, świat wcale cię nie poznał, ale ja cię poznałem, a oni poznali,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Ojcze! Świat Cię nie poznał, ale Ja Cię znam. I oni również wiedzą, że to Ty Mnie posłałeś.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9:15&lt;/x&gt;; &lt;x&gt;230 48:11&lt;/x&gt;; &lt;x&gt;230 97:2&lt;/x&gt;; &lt;x&gt;300 23:6&lt;/x&gt;; &lt;x&gt;690 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8:55&lt;/x&gt;; &lt;x&gt;500 15:21&lt;/x&gt;; &lt;x&gt;500 16:3&lt;/x&gt;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&lt;x&gt;500 8:55&lt;/x&gt;; &lt;x&gt;470 26:36-56&lt;/x&gt;; &lt;x&gt;480 14:32-52&lt;/x&gt;; &lt;x&gt;490 22:47-53&lt;/x&gt;; &lt;x&gt;470 26:69-70&lt;/x&gt;; &lt;x&gt;480 14:66-68&lt;/x&gt;; &lt;x&gt;490 22:55-57&lt;/x&gt;; &lt;x&gt;470 26:57-66&lt;/x&gt;; &lt;x&gt;480 14:55-64&lt;/x&gt;; &lt;x&gt;490 22:66-71&lt;/x&gt;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2024-05-17T00:30:28Z</dcterms:modified>
</cp:coreProperties>
</file>