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5"/>
        <w:gridCol w:w="3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arcykapłan spytał ― Jezusa o ― uczniów Jego i o ―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arcykapłan zapytał Jezusa o uczniów Jego i o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zatem zapytał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arcykapłan spytał Jezusa o uczniów jego i o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arcykapłan zapytał Jezusa o uczniów Jego i o naukę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2024-05-16T14:41:06Z</dcterms:modified>
</cp:coreProperties>
</file>