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1"/>
        <w:gridCol w:w="4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Nikodem, który przyszedł do Niego nocą ― najpierw, niosąc mieszaninę mirry i aloesu jakieś funtów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ten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Nikodem,* który poprzednio przybył do (Jezusa) nocą, i przyniósł około stu litr** mieszaniny mirry i aloesu.***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Nikodem, (ten) przybyły do niego nocą przedtem*, niosąc mieszaninę mirry i aloesu jakieś funtów sto.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(ten) który przyszedł do Jezusa nocą przedtem niosąc mieszaninę mirry i aloesu około funtów sto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30:23&lt;/x&gt;; &lt;x&gt;230 45:9&lt;/x&gt;; &lt;x&gt;470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Litra, λίτρα, tj. 327,45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&lt;x&gt;490 24:12&lt;/x&gt;; &lt;x&gt;500 11:44&lt;/x&gt;; &lt;x&gt;500 20:5&lt;/x&gt;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 raz pierwszy.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2024-05-19T19:02:10Z</dcterms:modified>
</cp:coreProperties>
</file>