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53"/>
        <w:gridCol w:w="4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― gołębie sprzedającym powiedział: Zabierzcie te stąd, nie czyńcie ― domu ― Ojca Mego domem targowiska.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gołębie sprzedającym powiedział zabierzcie te stąd nie czyńcie z domu Ojca mojego dom kupiecki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sprzedającym gołębie powiedział: Zabierzcie je stąd, nie czyńcie domu mego Ojca domem targu!*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gołębie sprzedającym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Zabierzcie te stąd; nie czyńcie domu Ojca mego domem targowiska.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gołębie sprzedającym powiedział zabierzcie te stąd nie czyńcie (z) domu Ojca mojego dom kupiecki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sprzedawcom gołębi powiedział: Zabierzcie to stąd, przestańcie robić targowisko z domu mego Ojca!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sprzedających gołębie powiedział: Wynieście to stąd, a nie róbcie z domu mego Ojca domu kupieckiego.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tym, co gołębie sprzedawali,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Wynieście to stąd, a nie czyńcie domu Ojca mego domem kupieckim.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tym, co gołębie przedawali, rzekł: Wynieście to stąd, a nie czyńcie domu Ojca mego domem kupiectwa.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tych zaś, którzy sprzedawali gołębie, rzekł: Zabierzcie to stąd i z domu mego Ojca nie róbcie targowiska!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 sprzedawców gołębi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Zabierzcie to stąd, z domu Ojca mego nie czyńcie targowiska.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sprzedawców gołębi natomiast powiedział: Zabierzcie je stąd! Z domu Mojego Ojca nie czyńcie targowiska!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Sprzedawcom gołębi zaś nakazał: „Zabierzcie stąd to wszystko i nie róbcie targowiska z domu mego Ojca!”.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sprzedawców natomiast gołębi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„Usuńcie to stąd i nie róbcie targowiska z domu mojego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onym co gołębie przedawali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Znieście te rzeczy ztąd; nie czyńcie domu Ojca mego, domem kupiectwa.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sprzedawców gołębi powiedział: - Zabierzcie to stąd, nie róbcie z domu Ojca mojego targowiska.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тим, що продавали голубів,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Заберіть їх звідси, не робіть оселі мого Батька домом торгівлі.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 te gołębice sprzedającym rzekł: Unieście te właśnie w z tego miejsca, nie czyńcie dom ojca mojego jako dom importowego targowiska.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sprzedającym gołębie: Usuńcie to stąd, nie czyńcie domu mego Ojca domem targowiska.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sprzedającym gołębie powiedział: "Pozabierajcie to stąd! Jak śmiecie zmieniać dom mojego Ojca w plac targowy?".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sprzedających gołębie rzekł: ”Zabierzcie to stąd! Przestańcie robić z domu mego Ojca dom handlu!”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Sprzedającym gołębie rozkazał: —Zabierajcie się stąd! Nie róbcie targowiska z domu mojego Ojca!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2:49&lt;/x&gt;; &lt;x&gt;500 14:2&lt;/x&gt;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2024-05-15T04:59:44Z</dcterms:modified>
</cp:coreProperties>
</file>