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6"/>
        <w:gridCol w:w="4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powiedziawszy pokazał i ― ręce i ― bok im. Ucieszyli się więc ― uczniowie, zobaczywszy ―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powiedziawszy pokazał im ręce i bok Jego uradowali się więc uczniowie zobaczywszy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pokazał im ręce i bok.* Uczniowie ucieszyli się,** że zobaczyli Pana!***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powiedziawszy pokazał ręce i bok im. Uradowali się więc uczniowie, zobaczywszy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powiedziawszy pokazał im ręce i bok Jego uradowali się więc uczniowie zobaczywszy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pokazał im ręce i bok. Uczniowie ucieszyli się, że zobaczyli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powiedziawszy, pokazał im swoje ręce i bok. I uradowali się uczniowie, ujrzawszy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rzekłszy pokazał im ręce i bok swój; a uradowali się uczniowie, ujrzawszy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rzekszy, ukazał im ręce i bok. Uradowali się tedy uczniowie, ujźrzawszy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powiedziawszy, pokazał im ręce i bok. Uradowali się zatem uczniowie, ujrzawszy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powiedziawszy, ukazał im ręce i bok. Uradowali się tedy uczniowie, ujrzawszy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powiedział, pokazał im ręce i bok. Uczniowie uradowali się, że zobaczyli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powiedział, pokazał im ręce oraz bok. Uczniowie uradowali się, że ujrzeli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pokazał im ręce i bok. Uczniowie zatem, rozpoznawszy Pana, ucieszyli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pokazał im ręce i bok. Wówczas uczniowie ucieszyli się. że zobaczyli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pokazał im ręce i bok. Uradowali się więc uczniowie ujrzawszy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Промовивши це, показав їм руки і ребра. Зраділи учні, побачивши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właśnie rzekłszy okazał ręce i ten wiadomy bok im. Wyszli rozkosznie z środka więc uczniowie ujrzawszy utwierdzającego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i pokazał im ręce oraz swój bok; więc uczniowie się uradowali, gdy zobaczyli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Pozdrowiwszy ich, pokazał im swoje ręce i swój bok. Talmidim nie posiadali się z radości na widok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rzekłszy to, pokazał im zarówno ręce, jak i bok. Wtedy uczniowie uradowali się, że ujrzeli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im przebite ręce oraz bok. Na widok żywego Pana ogarnęła ich radość.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14:19&lt;/x&gt;; &lt;x&gt;500 16:16&lt;/x&gt;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2024-05-16T21:43:46Z</dcterms:modified>
</cp:coreProperties>
</file>