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7"/>
        <w:gridCol w:w="4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Biegli zaś ― dwoje razem i ― inny uczeń pobiegł szybciej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Piotra i przyszedł pierwszy do ―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zaś dwaj razem i inny uczeń prześcignął szybciej od Piotra i przyszedł pierwszy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zaś obaj razem; jednakże ten drugi uczeń pobiegł przodem, prędzej od Piotra, i pierwszy przybył do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Biegli zaś dwaj razem. I (ten) inny uczeń przodem pobiegł szybciej (od) Piotra i przyszedł pierwszy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zaś dwaj razem i inny uczeń prześcignął szybciej (od) Piotra i przyszedł pierwszy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razem. Jednak ten drugi uczeń pobiegł przodem, wyprzedził Piotra i pierwszy dotarł na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biegli obaj razem, ale ten drugi uczeń wyprzedził Piotra i pierwszy przybył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bieżeli obaj społem; ale on drugi uczeń wyścignął Piotra i pierwej przyszedł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bieżali oba społu, a on drugi uczeń wyścignął Piotra i pierwszy przyszedł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obydwaj razem, lecz ów drugi uczeń wyprzedził Piotra i przybył pierwszy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biegli obaj razem; ale ów drugi uczeń wyprzedził Piotra i pierwszy przyszedł do grobu,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razem, lecz ten drugi uczeń wyprzedził Piotra i pierwszy przybył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Obydwaj biegli razem, lecz ten inny uczeń wyprzedził Piotra i jako pierwszy znalazł się przy 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Obaj biegli razem. Ten jednak drugi uczeń pobiegł szybciej niż Piotr i pierwszy przybył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Biegli razem, ale wkrótce ten drugi uczeń wyprzedził Piotra i przed nim przybył do grobu.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Obydwaj biegli razem, lecz ten drugi uczeń wyprzedził Piotra i pierwszy przybył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Бігли обидва разом, та інший учень побіг швидше за Петра і прибув першим до гробниці.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Biegli zaś ci dwaj w tym samym miejscu, czasie, i ten inny uczeń wcześniej zaczął biec szybciej od Petrosa, i przyszedł pierwszy do pamiątkowego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obaj biegli razem; nawet ten drugi uczeń wcześniej wyprzedził Piotra i pierwszy przybył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biegli, ale drugi talmid przegonił Kefę i pierwszy dotarł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obaj zaczęli biec razem, ale ten drugi uczeń, biegnąc prędzej, wyprzedził Piotra i pierwszy dotarł do grobowca 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razem, ale tamten wyprzedził Piotra i pierwszy dobiegł na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2024-05-17T18:22:31Z</dcterms:modified>
</cp:coreProperties>
</file>