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zajrzawszy widzi leżące ― płótna, nie jednak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schylił się, zobaczył leżące płótna;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zaglądnąwszy widzi leżące płótna, nie jednakże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2024-05-13T23:47:49Z</dcterms:modified>
</cp:coreProperties>
</file>