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Przynieście z ― rybek,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Przynieście (kilka) ryb, które teraz złowiliście.*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rybek, które złapaliście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Przynieście kilka ryb z tych, które przed chwilą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nich powiedział: Przynieście z tych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tych ryb, któreście teraz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Przynieście z ryb, któreście teraz poimali.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Przynieście jeszcze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kilka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nich: Przynieście kilka z tych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„Przynieście kilka ryb, które teraz złowiliście”.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„Przynieście ryby, któreście teraz złowili”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tych ryb, któreście pojmali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Przynieście z ryb, któreście teraz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Принесіть тієї риби, що ви нині зловили.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ten Iesus: Przynieście od tych potrawek których ujęliście ściśnięciem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Przynieście z ryb, które teraz złapaliście.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"Przynieście parę ryb, które złapaliście".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”Przynieście trochę ryb, które akurat złowiliście”.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—Przynieście kilka ryb, które teraz złowiliście—poprosił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bezpośredniej przeszłości, &lt;x&gt;500 21:10&lt;/x&gt;L.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2024-05-14T06:03:50Z</dcterms:modified>
</cp:coreProperties>
</file>