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uczeń ― świadczący o tych i ― piszący te, a wiemy, że prawdziwe jego ―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właśnie ten uczeń, który poświadcza to i (który) o tym napisał; a wiemy, że jego świadectwo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uczeń świadczący o tych i (który zapisał) je, i wierny że prawdziwe jego świadectwo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&lt;x&gt;500 19:35&lt;/x&gt;; &lt;x&gt;690 1:2&lt;/x&gt;;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2024-05-12T22:05:41Z</dcterms:modified>
</cp:coreProperties>
</file>