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93"/>
        <w:gridCol w:w="48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powiedział im: Rzućcie ku ― prawej części ― łodzi ― sieć, a znajdziecie. Rzucili więc, i już nie ją wyciągnąć mogli od ― wielkiej liczby ― ryb.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im rzućcie na prawej części łodzi sieć i znajdziecie rzucili więc i nie jeszcze ją wyciągnąć mieli siłę od mnóstwa ryb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On im powiedział: Zarzućcie sieć z prawej strony łodzi, a znajdziecie. Zarzucili więc i nie mogli jej już wyciągnąć z powodu mnóstwa ryb.*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Rzućcie z prawej części łodzi sieć.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znajdziecie Rzucili więc, i już nie ją wyciągnąć mieli siłę od mnogości ryb.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im rzućcie na prawej części łodzi sieć i znajdziecie rzucili więc i nie jeszcze ją wyciągnąć mieli siłę od mnóstwa ryb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5:4-7&lt;/x&gt;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2024-05-11T23:19:05Z</dcterms:modified>
</cp:coreProperties>
</file>