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6"/>
        <w:gridCol w:w="4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Jan i powiedział: Nie może człowiek wziąć nic jeśli nie będzie dane mu z  ―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Jan i powiedział nie może człowiek wziąć niczego jeśli nie byłoby które jest dane mu z 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odpowiedział: Człowiek nie jest w stanie niczego wziąć, jeśli nie jest mu to dane z nieba.*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Jan i rzekł: Nie może człowiek brać ani jednego, jeśli nie będzie dane mu z 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Jan i powiedział nie może człowiek wziąć niczego jeśli nie byłoby które jest dane mu z nieba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19:11&lt;/x&gt;; &lt;x&gt;650 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2024-05-18T08:35:47Z</dcterms:modified>
</cp:coreProperties>
</file>