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4"/>
        <w:gridCol w:w="3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tylko Jego uczniowie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lecz jego uczniowie);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lecz Jego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jego uczniowie)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chrzcił, lecz Jego uczniowie,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On sam chrzcił, tylko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chociaż sam Jezus nie chrzcił, lecz Jego uczniowie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jakkolwiek sam Jezus nie chrzcił, tylko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ściśle mówiąc Jezus sam nie chrzcił, lecz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хоч сам Ісус не хрестив, а його учні,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 każdym razie Iesus sam nie zanurzał ale uczniowie jego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przecież sam Jezus nie chrzcił, ale jego uczniowie),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(choć to nie sam Jeszua zanurzał, ale Jego talmidim),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właściwie sam Jezus nie chrzcił, tylko jego uczniowie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osobiście nikogo nie chrzcił, ale czynili to Jego uczniowie).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2024-05-19T05:00:42Z</dcterms:modified>
</cp:coreProperties>
</file>