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zobaczcie człowieka, co powiedział mi wszystko co uczyniłam. Czy ten jest ― Pomazańcem?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zobaczcie człowieka który powiedział mi wszystkie jak wiele uczyniłam czy nie On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powiedział mi o wszystkim, co zrobiłam. Czy to nie jest (ten) Chrystus?*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Idźcież, zobaczcie człowieka, który powiedział mi wszystko, ile uczyniłam. Czyż nie ten jest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zobaczcie człowieka który powiedział mi wszystkie jak wiele uczyniłam czy nie On jest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6:69&lt;/x&gt;; &lt;x&gt;500 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2024-05-21T11:28:31Z</dcterms:modified>
</cp:coreProperties>
</file>