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6"/>
        <w:gridCol w:w="3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2024-05-19T23:35:29Z</dcterms:modified>
</cp:coreProperties>
</file>