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6:71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62"/>
        <w:gridCol w:w="4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Judzie,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Szymona Iskarioty. Ten bowiem zamierzał wydać Go, jeden z ― dwunastu.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odnośnie Judasza Szymona Iskarioty ten bowiem zamierzał Go wydać jeden będąc z dwunastu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to zaś o Judaszu, (synu) Szymona Iskariota,* ** gdyż ten – jeden z Dwunastu – miał Go wydać.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zaś (o) Judzie (synu) Szymona Iskarioty. Ten bowiem miał wydać go, jeden z dwunastu.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zaś (odnośnie) Judasza Szymona Iskarioty ten bowiem zamierzał Go wydać jeden będąc z dwunastu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Iskariot, Ἰσκαριώθ l. Ἰσκαριώτης, to być może trans. </w:t>
      </w:r>
      <w:r>
        <w:rPr>
          <w:rtl/>
        </w:rPr>
        <w:t>אִיׁש־קְרִּיֹות</w:t>
      </w:r>
      <w:r>
        <w:rPr>
          <w:rtl w:val="0"/>
        </w:rPr>
        <w:t xml:space="preserve"> (isz qeriot), czyli: człowiek z Keriotu; znane są co najmniej dwie wioski o tej nazwie (&lt;x&gt;500 6:71&lt;/x&gt;L.).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10:4&lt;/x&gt;; &lt;x&gt;470 26:14&lt;/x&gt;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2024-05-20T08:17:27Z</dcterms:modified>
</cp:coreProperties>
</file>