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293"/>
        <w:gridCol w:w="2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poszedł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Górę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Oliwek.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poszedł na Górę Oliwną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udał się na Górę Oliwną,*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 poszedł na Górę Oliwek.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poszedł na Górę Oliwną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21:1&lt;/x&gt;; &lt;x&gt;490 21:37&lt;/x&gt;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2024-05-15T13:46:14Z</dcterms:modified>
</cp:coreProperties>
</file>