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52"/>
        <w:gridCol w:w="42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Mu ― Faryzeusze: Ty o sobie samym świadczysz, ― świadectwo Twoje nie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Mu faryzeusze Ty o sobie świadczysz świadectwo Twoje nie jest prawdziwe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faryzeusze powiedzieli do Niego: Ty sam o sobie świadczysz; Twoje świadectwo nie jest prawdziwe.*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więc mu faryzeusze: Ty o tobie samym świadczysz, świadectwo twe nie jest prawdziwe.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Mu faryzeusze Ty o sobie świadczysz świadectwo Twoje nie jest prawdziwe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2024-05-16T19:02:13Z</dcterms:modified>
</cp:coreProperties>
</file>