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— jeszcze niedawno niewidomego —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do faryzeuszy tego, który przedtem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przywiedli onego,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tego do Faryzeuszów, który był ślepym.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tego człowieka,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Poprowadzili wówczas tego, który przedtem był ślepy,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do faryzeuszy tego, który jeszcze niedawno był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niedawna był niewidomy, zaprowadzono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Zaprowadzili go — tego, co przedtem był ślepy — do 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tego człowieka, który przedtem był niewidomy, zaprowadzili do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tego (człowieka), niedawno jeszcze niewidomego,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Ведуть цього, що був колись сліпим, до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go istotnie do farisaiosów, tego kiedyś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prowadzą owego niegdyś ślepego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tego człowieka, który był przedtem niewidomy, do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tego poprzedni ślepego człowieka do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więc uzdrowionego do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2024-05-15T15:23:35Z</dcterms:modified>
</cp:coreProperties>
</file>