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43"/>
        <w:gridCol w:w="30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w ― świecie jestem, światło jestem ―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 świecie byłbym światło jestem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jestem na świecie, jestem światłem świata.*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w świecie jestem, światłem jestem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 świecie byłbym światło jestem świata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42:6&lt;/x&gt;; &lt;x&gt;490 2:32&lt;/x&gt;; &lt;x&gt;500 1:4&lt;/x&gt;; &lt;x&gt;500 8:12&lt;/x&gt;; &lt;x&gt;500 11:9-10&lt;/x&gt;; &lt;x&gt;500 12:35-36&lt;/x&gt;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2024-05-17T11:54:32Z</dcterms:modified>
</cp:coreProperties>
</file>