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2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wziąć dziedzictwo posługi tej i wysłannictwa od którego przekroczył Judasz żeby pójść ku miejscu własnemu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zajął miejsce w tej posłudze i apostolstwie,* od którego odwrócił się Judasz, aby pójść na swe własne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(żeby) wziął miejsce* służby tej i wysłannictwa, od którego odszedł na bok Judasz, (żeby) pójść ku miejscu własnemu".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wziąć dziedzictwo posługi tej i wysłannictwa od którego przekroczył Judasz (żeby) pójść ku miejscu własnemu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9:1-2&lt;/x&gt;; &lt;x&gt;550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"dziedzictwo".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2024-05-21T05:39:28Z</dcterms:modified>
</cp:coreProperties>
</file>