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zgromadzeni, dopytywali Go: Panie,* czy w tym okresie przywrócisz królestwo Izraelowi?**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zszedłszy się pytali Go mówiąc: "Panie, czy w czasie tym z powrotem ustanawiasz królestwo Izraelowi?"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Panie, κύριε, wskazuje na Boskość Jezusa, zob. &lt;x&gt;510 19:5&lt;/x&gt;, 10;&lt;x&gt;510 7:59&lt;/x&gt;.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 pojmowali  królestwo  w  kategoriach politycznych; oczekiwali, że Mesjasz doprowadzi do odnowy Królestwa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17:11&lt;/x&gt;; &lt;x&gt;470 19:28&lt;/x&gt;; &lt;x&gt;490 24:21&lt;/x&gt;;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2024-05-17T17:11:30Z</dcterms:modified>
</cp:coreProperties>
</file>