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54"/>
        <w:gridCol w:w="56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panowie jej że wyszła nadzieja zarobku ich chwyciwszy Pawła i Sylasa zaciągnęli na rynek przed przywódców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jej panowie spostrzegli, że nadzieja ich zysku odeszła,* schwytali Pawła i Sylasa,** zawlekli ich na rynek przed przełożonych,***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zaś panowie jej, że wyszła nadzieja zarobku ich, chwyciwszy Pawła i Sylasa, zaciągnęli na rynek przed przywódców.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panowie jej że wyszła nadzieja zarobku ich chwyciwszy Pawła i Sylasa zaciągnęli na rynek przed przywódców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19:25&lt;/x&gt;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15:22&lt;/x&gt;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8:3&lt;/x&gt;; &lt;x&gt;510 17:6&lt;/x&gt;; &lt;x&gt;510 18:12&lt;/x&gt;; &lt;x&gt;510 21:30&lt;/x&gt;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2024-05-12T10:50:09Z</dcterms:modified>
</cp:coreProperties>
</file>