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8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do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wprowadzili ich przed pretorów* ** i powiedzieli: Ci oto ludzie bardzo niepokoją nasze miasto,*** będąc Żydami,****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ich (do) komendantów, powiedzieli: "Ci ludzie niepokoją nasze miasto, Judejczykami będąc,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(do) dowódców strażników powiedzieli ci ludzie niepokoją nasze miasto Judejczycy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Pretor, στρατηγός, urzędnik rzym. sprawujący tzw. władzę mniejszą. Pod nieobecność konsulów przejmował on najwyższą władzę w mieście.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18:17&lt;/x&gt;; &lt;x&gt;510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Odwołanie się do narodowości łączyło się z dekretem Klaudiusza nakazującym Żydom opuszczenie Rzymu (&lt;x&gt;510 18:2&lt;/x&gt;). Paweł był zatem w Filippi w 49 lub 50 r. Rzymianie bywali niechętni Żydom; &lt;x&gt;510 16:20&lt;/x&gt;L.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2024-05-16T18:27:04Z</dcterms:modified>
</cp:coreProperties>
</file>