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61"/>
        <w:gridCol w:w="54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Zawołał zaś głosem wielkim Paweł mówiąc nic uczyniłbyś sobie złego wszyscy bowiem jesteśmy tutaj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Paweł głośno zawołał: Nie czyń sobie nic złego, bo wszyscy tu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Zawołał zaś wielkim głosem Paweł mówiąc: "Żadnego spraw sobie samemu zła, wszyscy bowiem jesteśmy tutaj".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Zawołał zaś głosem wielkim Paweł mówiąc nic uczyniłbyś sobie złego wszyscy bowiem jesteśmy tutaj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Paweł zawołał: Nie czyń sobie nic złego! Jesteśmy tu wszyscy.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Paweł zawołał donośnym głosem: Nie rób sobie nic złego, bo jesteśmy tu wszyscy.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Paweł zawołał głosem wielkim, mówiąc: Nie czyń sobie nic złego: bo jesteśmy sami wszyscy.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Paweł zawołał głosem wielkim, mówiąc: Nie czyń sobie nic złego, bocieśmy sam wszyscy.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czyń sobie nic złego, bo jesteśmy tu wszyscy! – krzyknął Paweł na cały głos.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Paweł odezwał się donośnym głosem, mówiąc: Nie czyń sobie nic złego, bo jesteśmy tu wszyscy.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Paweł krzyknął na cały głos: Nie czyń sobie nic złego, bo jesteśmy tu wszyscy!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Paweł zawołał głośno: „Nie rób sobie nic złego! Jesteśmy tutaj wszyscy!”.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Tymczasem Paweł zawołał donośnym głosem mówiąc: „Nie rób sobie żadnej krzywdy, bo wszyscy tu nadal jesteśmy”.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Paweł głośno zawołał: - Nie rób sobie nic złego, bo wszyscy tu jesteśmy!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krzyknął na cały głos: ʼNie czyń sobie nic złego, przecież wszyscy tu jesteśmyʼ.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Павло ж закричав гучним голосом, кажучи: Не роби собі ніякого зла, бо всі ми ось тут.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Paweł zawołał wielkim głosem, mówiąc: Nie czyń sobie nic złego, bo wszyscy tutaj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Sza'ul zakrzyknął: "Nie rób sobie nic złego! Wszyscy tu jesteśmy!"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Paweł zawołał donośnym głosem, mówiąc: ”Nie czyń sobie krzywdy, bo jesteśmy tu wszyscy!”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głośno zawołał: —Nie rób sobie krzywdy! Wszyscy tu jesteśmy!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2024-05-19T13:05:06Z</dcterms:modified>
</cp:coreProperties>
</file>