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dobrej nowiny — jest w niej moc Boża dla zbawienia każdego, kto wierzy,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bowiem ewangelii Chrystusa, 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Boga ku zbawieniu dla każdego, kto uwierzy, najpierw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za Ewangieliję Chrystusową, ponieważ jest mocą Bożą ku zbawieniu każdemu wierzącemu, Żydowi najprzód, potem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wstydam się Ewanielijej. Bo jest mocą Bożą, na zbawienie każdemu wierzącemu, Żydowi naprzód,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Ewangelii, jest bowiem ona mocą Bożą ku zbawieniu dla każdego wierzącego, najpierw dla Żyda, potem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ewangelii Chrystusowej, jest ona bowiem mocą Bożą ku zbawieniu każdego, kto wierzy,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Ewangelii, gdyż jest ona mocą Boga ku zbawieniu dla każdego wierzącego, najpierw dla Żyda, potem dla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Ewangelii. Ona jest mocą Boga dla zbawienia każdego, kto wierzy: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nie wstydzę się ewangelii. Jest ona przecież mocą Boga, służącą do zbawienia każdemu, kto uwierzy: Judejczykowi najpierw, potem Hellenowi.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Ewangelii Chrystusowej, jest w niej bowiem moc Boża, zbawienna dla wszystkich wierzących, zwłaszcza dla Żydów, ale i dla innych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ewangelii! Jest ona przecież potęgą Bożą, która prowadzi do zbawienia każdego wierzącego -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соромлюся [христової] благої вістки; адже вона - Божа сила на спасіння кожному, хто вірить: перше - юдеєві, а відтак - грекові.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wstydzę się Ewangelii Chrystusa; gdyż ona jest mocą Boga na ratunek każdemu wierzącemu, przede wszystkim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Dobrej Nowiny, jest ona bowiem potężnym Bożym narzędziem niesienia zbawienia każdemu, kto wytrwale ufa, szczególnie Żydowi, ale w równym stopniu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dobrej nowiny, jest ona przecież mocą Bożą ku wybawieniu każdego, kto wierzy, Żyda najpierw, ale także Greka: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jej. Jest ona bowiem mocą Boga niosącą zbawienie wszystkim, którzy uwierzą: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2024-05-22T01:19:57Z</dcterms:modified>
</cp:coreProperties>
</file>