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5"/>
        <w:gridCol w:w="3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2024-05-21T22:55:26Z</dcterms:modified>
</cp:coreProperties>
</file>