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5"/>
        <w:gridCol w:w="50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więc: Czy odepchnął ― Bóg ― lud Jego? Nie stało się! I bowiem ja Izraelitą jestem, z nasienia Abrahama, plemienia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więc nie odtrącił Bóg lud Jego nie oby stało się i bowiem ja Izraelita jestem z nasienia Abrahama plemienia Beniamina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zatem: Czy Bóg odtrącił swój lud? W żadnym razie.* Przecież i ja jestem Izraelitą, z nasienia Abrahama, z plemienia Beniamina.**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więc. czy odepchnął od siebie Bóg lud* Jego**? Nie może stać się; i bowiem ja Izraelitą jestem, z nasienia*** Abrahama, plemienia Beniamina.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więc nie odtrącił Bóg lud Jego nie oby stało się i bowiem ja Izraelita jestem z nasienia Abrahama plemienia Beniamina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zatem dalej: Czy Bóg odtrącił swój lud? W żadnym razie. Przecież ja jestem Izraelitą, z potomstwa Abrahama, z plemienia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Pytam więc: Czy Bóg odrzucił swój lud? Nie daj Boże! Ja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jestem Izraelitą, z potomstwa Abrahama, z pokolenia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tedy: Izali Bóg odrzucił lud swój? Nie daj tego Boże! Albowiem i jam jest Izraelczyk z nasienia Abrahamowego, z pokolenia Benjaminowego.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tedy: Izali odrzucił Bóg lud swój? Boże uchowaj! Abowiem i jam jest Izraelczyk, z nasienia Abrahamowego, z pokolenia Beniaminowego.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więc: Czyż Bóg odrzucił lud swój? Żadną miarą! I ja przecież jestem Izraelitą, potomkiem Abrahama, z pokolenia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więc: Czy Bóg odrzucił swój lud? Bynajmniej. Przecież i ja jestem Izraelitą, z potomstwa Abrahama, z pokolenia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więc: Czy Bóg odrzucił swój lud? To niemożliwe! I ja przecież jestem Izraelitą, potomkiem Abrahama, z plemienia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więc: Czy Bóg odrzucił swój lud? Ależ nie! Przecież i ja jestem Izraelitą, potomkiem Abrahama z plemienia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Pytam więc: „Czy Bóg odepchnął swój lud?” — Ależ nie! Przecież i ja jestem Izraelitą, z rodu Abrahama, z pokolenia Beniamina.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Pytam więc, czy Bóg odtrącił swój lud? Na pewno nie! Ja sam jestem Izraelitą z rodu Abrahama, plemienia Beniamina.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więc: Czyżby Bóg odrzucił swój lud? Na pewno nie! Wszak i ja jestem Izraelitą, z rodu Abrahama, z pokolenia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я запитую: Чи відкинув Бог свій народ? Цілковито ні! Бо і я ізраїлець, з насіння Авраама, з племені Веніямина.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mówię: Czy Bóg odsunął swój lud? Nie może być. Gdyż ja także jestem Israelitą z nasienia Abrahama oraz plemienia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"Wobec tego - powiadam - czyż nie jest tak, że Bóg odrzucił swój lud?". Nigdy w życiu! Bo ja sam jestem synem Israela, z potomstwa Awrahama, z plemienia Binjamina.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więc: Czyż Bóg odrzucił swój lud? Przenigdy! Albowiem ja też jestem izraelitą, z potomstwa Abrahama, z plemienia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 więc Bóg odrzucił swój własny naród? Absolutnie nie! Przecież ja sam jestem Żydem, potomkiem Abrahama, pochodzącym z rodu Beniamina.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94:14&lt;/x&gt;; &lt;x&gt;90 12:22&lt;/x&gt;; &lt;x&gt;300 31:37&lt;/x&gt;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3:5&lt;/x&gt;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"dziedziczenie".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swój.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potomstwa.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2024-05-12T03:43:15Z</dcterms:modified>
</cp:coreProperties>
</file>