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9"/>
        <w:gridCol w:w="3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2024-05-21T22:17:22Z</dcterms:modified>
</cp:coreProperties>
</file>