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kto pierwszy dał Jemu, a będzie odpłacone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Jemu, tak by miało mu być odpłacone?*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Lub kto wcześniej dał Jemu, i oddane zostanie w zamian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pierwszy dał Jemu i zostanie odpłacone jemu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2024-05-18T20:21:32Z</dcterms:modified>
</cp:coreProperties>
</file>