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4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bądźcie radośni, w ucisku wytrwali, w modlitwie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w nadziei, cierpliwi w ucisku, nieustający w modlitwie;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się weselący, w ucisku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się weselący, w utrapieniu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nadzieją.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 w ucisku cierpliwi, w modlitwie wytrwali;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radośni bądźcie w nadziei, cierpliwi w utrapieniu, gorliwi w modlitwie;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niech budzi w was radość, w ucisku zachowujcie cierpliwość, w modlitwie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nadzieją. W prześladowaniu bądźcie wytrwali. Trwajcie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надією, в горі будьте терплячі, перебувайте в молитві;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nadzieją. W ucisku wytrwali, w modlitwie uporczywie trwający;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waszej nadziei, bądźcie cierpliwi w ucisku i niestrudzeni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nadziei. W ucisku bądźcie wytrwali. W modlitwie nie ustawajcie.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darowanej wam nadziei, okazujcie cierpliwość w trudnościach i wytrwałość w 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2024-05-14T03:35:10Z</dcterms:modified>
</cp:coreProperties>
</file>