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7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Erast, skarbnik miasta,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Łaska naszego Pana Jezusa Chrystusa niech będzie z wami wszystkimi.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[Łaska naszego Pana, Jezusa Chrystusa, z wami wszystkimi. 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Chrystusa Jezusa, naszego Pana,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[Благодать нашого Господа Ісуса Христа нехай буде з усіма вами,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 wam Erast—skarbnik miejski, oraz Kwartus—wasz 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2024-05-19T21:49:19Z</dcterms:modified>
</cp:coreProperties>
</file>