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Łaska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Pomazańca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wami wszystkimi.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Łaska Pana naszego, Jezusa Pomazańca, z wszystkimi wami. Amen.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&lt;x&gt;520 16:2&lt;/x&gt;, 4: Ἡ χάρις τοῦ κυρίου ἡμῶν Ἰησοῦ χριστοῦ μετὰ πάντων ὑμῶν. Ἀμήν, D (V); brak go w: P 46 (200) P 61 </w:t>
      </w:r>
      <w:r>
        <w:rPr>
          <w:rtl/>
        </w:rPr>
        <w:t>א</w:t>
      </w:r>
      <w:r>
        <w:rPr>
          <w:rtl w:val="0"/>
        </w:rPr>
        <w:t xml:space="preserve"> (IV); w d : por. &lt;x&gt;600 3:18&lt;/x&gt;, &lt;x&gt;520 16:24&lt;/x&gt;L.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włączają tu wiersz 24, a zaraz po nim 16.27.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2024-05-20T01:59:57Z</dcterms:modified>
</cp:coreProperties>
</file>