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właściwie nie przez to, co widać na zewnątrz. Również nie w tym, co widoczne na ciele, zamyka się sens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Żydem, kto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zewnątrz, ani nie to jest obrzezaniem, co jest na zewnątrz,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Żydem na jawie, ani to jest obrzezka, która jest na jawie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ten jest Żydem, który jest na jawiu, ani to jest obrzezanie, które jest na jawiu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Żydem nie jest ten, który nim jest na zewnątrz, ani obrzezanie nie jest to,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nim na zewnątrz, i nie to jest obrzezanie,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Żydem, który jest nim zewnętrznie i nie ten jest obrzezany, kto ma znak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nie jest Żydem ten, kto się takim okazuje na zewnątrz. Obrzezanie też nie jest tym, co się uwidacznia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Judejczykiem, kto jest nim na zewnątrz, i nie widoczne na ciele obrzezanie obrzezaniem,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prawdziwym Żydem, kto jest nim na zewnątrz, ani nie to obrzezanie jest prawdziwe, które zostało dokonane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prawdziwym Żydem, kto jest nim na zewnątrz, ani nie to obrzezanie jest prawdziwe, które widać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той є юдей, хто є ним з вигляду; не те є обрізання, що назовні, на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to Żyd na jawie; ani nie to w jawności, na cielesnej naturze obrzezanie;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prawdziwy Żyd nie jest Żydem tylko z zewnątrz - prawdziwe obrzezanie nie jest tylko zewnętrzne i fizyczne.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kto jest nim na zewnątrz, ani obrzezaniem nie jest to, które jest na zewnątrz,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nie jest bowiem ten, kto jest nim na zewnątrz. A prawdziwym obrzezaniem nie jest to, które jest widoczne na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2024-05-17T15:20:49Z</dcterms:modified>
</cp:coreProperties>
</file>