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w ― ukryciu Judejczykiem, i obrzezanie serca, w duchu, nie literę, tego ― pochwała nie od ludzi, ale od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Żydem jest się przez to, co ukryte, i obrzezanie serca (dzieje się) w duchu,* nie według litery – taki ma pochwałę nie od ludzi, lecz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w ukryciu* Judejczyk, i obrzezanie serca przez ducha, nie literę, tego pochwała nie od ludzi, ale od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 ukryciu Judejczyk i obrzezanie serca przez Ducha nie pismem tego pochwała nie od ludzi ale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10:16&lt;/x&gt;; &lt;x&gt;50 30:6&lt;/x&gt;; &lt;x&gt;300 4:4&lt;/x&gt;; &lt;x&gt;570 3:3&lt;/x&gt;;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według cech wewnętrznych, według sposobu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2024-05-15T10:22:04Z</dcterms:modified>
</cp:coreProperties>
</file>