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― gardło ich, ― językami ich oszukują, jad żmij pod ― wargami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ich języki knuły zdradę – jad żmij pod ich wargami;*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otwartym gardło ich, językami ich zaczęli mówić podstępnie, jad żmij za wargami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który jest otworzony gardło ich językami ich mówili podstępnie jad żmij za wargami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gardło to otwarty grób, swymi słowami zwodzą, jak żmije kryją pod wargami 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zdradzają swymi językami,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otworzonym jest gardło ich, językami swemi zdradzali, jad żmiji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otwartym, językami swemi zdradliwie poczynali, jad żmijów pod wargami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językiem swoim knują zdradę, jad żmijowy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językami swoimi knują zdradę, jad żmij pod ich wargami;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jest ich gardło, swoimi językami mówią podstępnie, jad żmij na ich wargach,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Gardło ich jest grobem otwartym. Swoim językiem dopuszczają się oszustw. Na ich wargach jad żmijowy.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Grobem co dopiero otwartym ich gardło. Swoich języków używają do podstępu. Jad żmij za ich wargami.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Gardło ich to grób otwarty, a ich język służy kłamstwu, wargi sączą jad żmijowy,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Grobem otwartym stało się ich gardło, kłamstwo rozsiewają językami swymi, jad żmii pod ich wargami,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Їхнє горло - то гроб відкритий; своїми язиками кажуть неправду; отрута зміїна на їхніх губах.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Otwartym grobem jest ich gardło, oszukiwali swoimi językami, jad żmij przy ich wargach;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gardła to groby otwarte, języka używają, by zwodzić. Jad żmij pod ich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”Gardło ich to otwarty grób, językami swymi mówią podstępnie”. ”Jad żmij jest za ich wargami”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ludzi są jak grób, a ich język jest pełen kłamstw; w ustach mają jad węża.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5:10&lt;/x&gt;; &lt;x&gt;230 140:4&lt;/x&gt;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2024-05-18T05:08:06Z</dcterms:modified>
</cp:coreProperties>
</file>