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więc? Przewyższamy? Nie w sumie. Wcześniej oskarżyliśmy bowiem Judejczyków ― i Greków, wszyscy pod grzechem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Mamy przewagę? Wcale nie! Przecież już obwiniliśmy Żydów i Greków, że wszyscy są pod grzechem.*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Przewyższamy? Nie w ogóle*, wcześniej oskarżyliśmy bowiem, (że) Judejczycy zarówno jak Hellenowie wszyscy pod grzechem być**,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jest przypadłością każdego człowieka. Prawo tej przypadłości nie leczy, a jedynie ją potwierdzają (&lt;x&gt;520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1:18-24&lt;/x&gt;; &lt;x&gt;520 3:23&lt;/x&gt;;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"Przewyższamy? Nie w ogóle": "Mamy przewyższać? Nie w ogóle"; "Przewyższamy nadzwyczajnie"; "Przewyższamy?".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"Judejczycy (...) być" - składniej: "że Judejczycy zarówno jak Hellenowie wszyscy pod grzechem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2024-05-15T04:58:31Z</dcterms:modified>
</cp:coreProperties>
</file>