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0"/>
        <w:gridCol w:w="3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Znaleźliśmy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Abrahamie ― ojca naszego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Abraham ojciec nasz znaleźć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– powiemy* – osiągnął** Abraham, nasz praojciec według ciała?***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więc, powiemy, (że) znaleźć Abraham, praojciec* nasz** co do ciała?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Abraham ojciec nasz znaleźć według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 nawiązuje do &lt;x&gt;520 3:28-30&lt;/x&gt;.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osiągnął, εὑρηκέναι, lub: odkrył.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"znaleźć Abraham, praojciec" - składniej: "że znalazł Abraham, praojciec".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"że znaleźć Abraham, praojciec nasz": "że znaleźć Abraham, ojciec nasz"; "że Abraham, ojciec nasz, znaleźć"; "że Abraham, praojciec nasz".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2024-05-13T22:47:57Z</dcterms:modified>
</cp:coreProperties>
</file>