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jeden upadek ― śmierć królować zaczęła przez ― jednego,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większe ― ― obfitowanie ― łaski i ― dar ― sprawiedliwości biorąc, w życiu będą królować przez ― jednego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jednego upadku śmierć zakrólowała z powodu jednego wiele bardziej obfitowanie łaski i daru sprawiedliwości biorący w życiu będą królować przez jednego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upadku jednego śmierć zapanowała przez jednego, o wiele bardziej ci, którzy przyjmują obfitość łaski i daru sprawiedliwości, będą panować w życiu przez jednego –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jednego* (z racji) występku śmierć zaczęła królować z powodu (tego) jednego**, wiele bardziej (ci), (którzy) obfitowanie*** łaski i darowizny**** usprawiedliwienia otrzymali, w życiu królować będą z powodu (Tego) Jednego: Jezusa Pomazańca.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(z powodu) jednego upadku śmierć zakrólowała z powodu jednego wiele bardziej obfitowanie łaski i daru sprawiedliwości biorący w życiu będą królować przez jednego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przydawka domyślnego: człowieka. Składniej: "z racji występku jednego człowieka".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obfitość.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"darowizny i "; "darowiznę": bez,,darowizny".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2024-05-12T00:58:36Z</dcterms:modified>
</cp:coreProperties>
</file>